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e45e5" w14:textId="09e45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Жанааркинского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Карагандинской области от 11 января 2018 года № 03/01. Зарегистрировано Департаментом юстиции Карагандинской области 24 января 2018 года № 4591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с подпунктом 3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акимат Жанааркинского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пастбищеоборота по Айнабулакскому сельскому округу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схему пастбищеоборота по Актаускому сельскому округу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схему пастбищеоборота по Актубекскому сельскому округу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пастбищеоборота по сельскому округу имени Мукажана Жумажанова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пастбищеоборота по Караагашскому сельскому округу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пастбищеоборота по Ералиевскому сельскому округу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схему пастбищеоборота по Байдалыбийскому сельскому округу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схему пастбищеоборота по Бидаикскому сельскому округу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схему пастбищеоборота по Сейфуллинскому сельскому округу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схему пастбищеоборота по Тугускенскому сельскому округу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схему пастбищеоборота по Целинному сельскому округу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схему пастбищеоборота поселка Атасу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03/01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пастбищеоборота по Айнабулакскому сельскому округу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62357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03/01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пастбищеоборота по Актаускому сельскому округу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730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03/01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пастбищеоборота по Актубекскому сельскому округу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726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03/01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пастбищеоборота по сельскому округу имени Мукажана Жумажанова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4483100" cy="609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03/01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пастбищеоборота по Караагашскому сельскому округу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64008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03/01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пастбищеоборота по Ералиевскому сельскому округу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6083300" cy="651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03/01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пастбищеоборота по Байдалыбийскому сельскому округу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6642100" cy="619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03/01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пастбищеоборота по Бидаикскому сельскому округу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112000" cy="533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03/01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пастбищеоборота по Сейфуллинскому сельскому округу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810500" cy="596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03/01</w:t>
            </w:r>
          </w:p>
        </w:tc>
      </w:tr>
    </w:tbl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пастбищеоборота по Тугускенскому сельскому округу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03/01</w:t>
            </w:r>
          </w:p>
        </w:tc>
      </w:tr>
    </w:tbl>
    <w:bookmarkStart w:name="z5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пастбищеоборота по Целинному сельскому округу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4902200" cy="488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03/01</w:t>
            </w:r>
          </w:p>
        </w:tc>
      </w:tr>
    </w:tbl>
    <w:bookmarkStart w:name="z5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пастбищеоборота поселка Атасу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684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