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1db6" w14:textId="c301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Жанааркинского районного маслихата от 27 декабря 2017 года № 22/170 "О бюджете поселка и сельских округов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Жанааркинского районного маслихата Карагандинской области от 5 апреля 2018 года № 27/203. Зарегистрировано Департаментом юстиции Карагандинской области 23 апреля 2018 года № 4714.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районного маслихата от 27 декабря 2017 года №22/170 "О бюджете поселка и сельских округов на 2018-2020 годы" (зарегистрировано в Реестре государственной регистрации нормативных правовых актов за №4537, опубликовано в газете "Жаңаарқа" от 17 марта 2018 года №12-13 (9850), в Эталонном контрольном банке нормативных правовых актов Республики Казахстан в электронном виде 18 января 2018 года),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Атасу на 2018-2020 годы согласно приложениям 1, 2,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344 982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61 845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283 137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344 982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7-1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Учесть в составе поступлений бюджета на 2018 год целевые текущие трансферты, передаваемые из районного бюджета в бюджеты поселка и сельских округов согласно приложению 15.";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приложением 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ХХVII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№27/203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№27/203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1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2018 год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