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e905" w14:textId="195e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Жанааркинского районного маслихата от 25 февраля 2012 года № 2/17 "Об утверждении Правил оказания жилищной помощи населению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XXXIII сессии Жанааркинского районного маслихата Карагандинской области от 25 сентября 2018 года № 33/237. Зарегистрировано Департаментом юстиции Карагандинской области 12 октября 2018 года № 4973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25 февраля 2012 года № 2/17 "Об утверждении Правил оказания жилищной помощи населению Жанааркинского района" (зарегистрировано в Реестре государственной регистрации нормативных правовых актов № 8-12-125, опубликовано в газете "Жаңаарқа" от 7 апреля 2012 года № 16 (9489)),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жилищной помощи населению Жанааркинского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 (далее - Постановление).";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18-1, 18-2, 18-3, 18-4, 18-5, 18-6, 18-7 и 18-8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В случае представления неполного пакета документов, предусмотренного пунктом 4 Правил предоставления жилищной помощи, утвержденных Постановлением, работник Государственной корпорации выдает расписку об отказе в приеме документов.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18-7.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ХХХІІІ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