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3dd07" w14:textId="1a3dd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Жанааркинского районного маслихата от 22 декабря 2017 года № 21/159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Карагандинской области от 26 ноября 2018 года № 34/243. Зарегистрировано Департаментом юстиции Карагандинской области 5 декабря 2018 года № 5027.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Жанааркинского районного маслихата от 22 декабря 2017 года №21/159 "О районном бюджете на 2018-2020 годы" (зарегистрировано в Реестре государственной регистрации нормативных правовых актов за №4529, опубликовано в газете "Жаңаарқа" от 20 января 2018 года №3-4 (9841), в Эталонном контрольном банке нормативных правовых актов Республики Казахстан в электронном виде 12 января 2018 года),следующие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2018-2020 годы согласно приложениям 1, 2, 3 соответственно,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утвердить бюджет района на 2018 год согласно приложению 1 в следующих объемах: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 253597 тысяч тенге: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973389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12254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8522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 259432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 315732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86 138 тысяч тенге: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111 802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25 664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148 273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148 273 тысяч тенге: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111 833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25 695 тысяч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62 135 тысяч тенге.";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15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XXXIVсессии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№34/243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№21/159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 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4259432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№34/243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№21/159</w:t>
            </w:r>
          </w:p>
        </w:tc>
      </w:tr>
    </w:tbl>
    <w:bookmarkStart w:name="z4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2018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№34/243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№21/159</w:t>
            </w:r>
          </w:p>
        </w:tc>
      </w:tr>
    </w:tbl>
    <w:bookmarkStart w:name="z5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района на 2018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2362192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№34/243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№21/159</w:t>
            </w:r>
          </w:p>
        </w:tc>
      </w:tr>
    </w:tbl>
    <w:bookmarkStart w:name="z6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выделенные Жанааркинскому району на 2018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работника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квалификацию педагогического мастерства,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программы автоматизированного мониторинга интернет-сайтов в организациях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 больных сельскохозяйственных животных особо опасными инфекционными заболеваниями и оказание услуг по вакцинации, транспортировке и хранению ветеринарных препаратов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привлекательной системы оплаты труда в центрах занятости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аутсорсинг услуг частным агентствам по занятости населения в рамках Программы развития продуктивной занятости и массового предпринимательства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объектов культуры в рамках Программы развития продуктивной занятости и массового предпринимательства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№34/243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№21/159</w:t>
            </w:r>
          </w:p>
        </w:tc>
      </w:tr>
    </w:tbl>
    <w:bookmarkStart w:name="z7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Услуги по обеспечению деятельности акима поселка, сельского округа на 2018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№34/243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№21/159</w:t>
            </w:r>
          </w:p>
        </w:tc>
      </w:tr>
    </w:tbl>
    <w:bookmarkStart w:name="z8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Капитальные расходы акимов поселков, сельских округов на 2018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№34/243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№21/159</w:t>
            </w:r>
          </w:p>
        </w:tc>
      </w:tr>
    </w:tbl>
    <w:bookmarkStart w:name="z9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Освещение улиц населенных пунктов на 2018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№34/243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№21/159</w:t>
            </w:r>
          </w:p>
        </w:tc>
      </w:tr>
    </w:tbl>
    <w:bookmarkStart w:name="z10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Реализация мер по содействию экономическому развитию регионов в рамках Программы развития регионов до 2020 года на 2018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№34/243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№21/159</w:t>
            </w:r>
          </w:p>
        </w:tc>
      </w:tr>
    </w:tbl>
    <w:bookmarkStart w:name="z11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передаваемые из районного бюджета в бюджеты поселка и сельских округов на 2018 год 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Бидаикский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