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104d" w14:textId="8fe1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27 декабря 2017 года № 22/170 "О бюджете поселка и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30 ноября 2018 года № 35/250. Зарегистрировано Департаментом юстиции Карагандинской области 10 декабря 2018 года № 5040.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27 декабря 2017 года № 22/170 "О бюджете поселка и сельских округов на 2018-2020 годы" (зарегистрировано в Реестре государственной регистрации нормативных правовых актов за № 4537, опубликовано в газете "Жаңаарқа" от 17 марта 2018 года №12-13 (9850), в Эталонном контрольном банке нормативных правовых актов Республики Казахстан в электронном виде 18 января 2018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Атасу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359 548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61 845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297 703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359 548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Бидаикского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18 912 тысяч тенге: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2 292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530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16 090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18 912 тысяч тенге;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Ералиевского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18 223 тысяч тенге: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2 717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1 775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13 731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18 223 тысяч тенге;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Тугускенского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36 121 тысяч тенге: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2 810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960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32 351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36 121 тысяч тенге;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0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тысяч тенге."; 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№35/250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№22/170</w:t>
            </w:r>
          </w:p>
        </w:tc>
      </w:tr>
    </w:tbl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Атасу на 2018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№35/250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№22/170</w:t>
            </w:r>
          </w:p>
        </w:tc>
      </w:tr>
    </w:tbl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2018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№35/250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№22/170</w:t>
            </w:r>
          </w:p>
        </w:tc>
      </w:tr>
    </w:tbl>
    <w:bookmarkStart w:name="z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2018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13731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№35/250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№22/170</w:t>
            </w:r>
          </w:p>
        </w:tc>
      </w:tr>
    </w:tbl>
    <w:bookmarkStart w:name="z9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2018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32351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№35/250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№22/170</w:t>
            </w:r>
          </w:p>
        </w:tc>
      </w:tr>
    </w:tbl>
    <w:bookmarkStart w:name="z9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и сельских округов на 2018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№35/250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№22/170</w:t>
            </w:r>
          </w:p>
        </w:tc>
      </w:tr>
    </w:tbl>
    <w:bookmarkStart w:name="z10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из районного бюджета в бюджеты поселка и сельских округов на 2018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Бидаикский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