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3c52" w14:textId="a883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и сельских округов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28 декабря 2018 года № 37/262. Зарегистрировано Департаментом юстиции Карагандинской области 29 декабря 2018 года № 5117.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Атасу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837 417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70 619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766 798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839 365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1 948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1 948 тысяч тенге: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1 948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06.12.2019 № 47/322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Бидаикского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20 942 тысяч тенге: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2 681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18 261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20 942 тысяч тенге;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06.12.2019 № 47/322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Ералиевского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19 147 тысяч тенге: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3 128 тысяч тенге;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16 019 тысяч тенге;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21 231 тысяч тенге; 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2 084 тысяч тенге;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2 084 тысяч тенге:</w:t>
      </w:r>
    </w:p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2 084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06.12.2019 № 47/322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Тугускенского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40 693 тысяч тенге: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3 366 тысяч тенге;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37 327 тысяч тенге;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41 603 тысяч тенге; 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06.12.2019 № 47/322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2019 год специалистам в области образования, являющимся гражданскими служащими и работающим в сельской местности, финансируемым из бюджета поселка и сельских округов,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составе поступлений бюджета бюджетные субвенции, передаваемые из районного бюджета в бюджеты поселка и сельских округов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бюджета поселка и сельских округов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составе поступлений бюджета на 2019 год целевые текущие трансферты, передаваемые из районного бюджета в бюджеты поселка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2019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XXXVІІ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8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Атасу на 2019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06.12.2019 № 47/322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8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Атасу на 2020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9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Атасу на 2021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9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2019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06.12.2019 № 47/322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10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2020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10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2021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11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2019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06.12.2019 № 47/322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11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2020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12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2021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12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2019 год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06.12.2019 № 47/322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13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2020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13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2021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14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районного бюджета в бюджеты поселка и сельских округов на 2019-2021 годы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962569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аульный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аульный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аульный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аульный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аульный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аульный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аульный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аульный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аульный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14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поселка и сельских округов на 2019 год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06.12.2019 № 47/322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№37/262</w:t>
            </w:r>
          </w:p>
        </w:tc>
      </w:tr>
    </w:tbl>
    <w:bookmarkStart w:name="z15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передаваемые из районного бюджета в бюджеты поселка и сельских округов на 2019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06.12.2019 № 47/322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внутрипоселковых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объектов дошкольного воспитания и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