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6c3c" w14:textId="8fd6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XXII сессии Каркаралинского районного маслихата от 27 декабря 2017 года № VI-22/194 "О бюджетах города районного значения, поселка, сельских округов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XXXIII сессии VI созыва Каркаралинского районного маслихата Карагандинской области от 29 августа 2018 года № VI-33/290. Зарегистрировано Департаментом юстиции Карагандинской области 19 сентября 2018 года № 4951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XXII сессии Каркаралинского районного маслихата от 27 декабря 2017 года № VI-22/194 "О бюджетах города районного значения, поселка, сельских округов на 2018-2020 годы" (зарегистрировано в Реестре государственной регистрации нормативных правовых актов № 4544, опубликовано в Эталонном контрольном банке нормативных правовых актов Республики Казахстан в электронном виде 19 января 2018 года, в газете "Қарқаралы" от 27 января 2018 года № 9-10 (11634)),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Каркаралинск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267374 тысячи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1858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234920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267374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поселка Карагайлы на 2018-2020 годы согласно приложениям 4, 5 и 6 соответственно, в том числе на 2018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129390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7977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2944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118469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129390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14 </w:t>
      </w:r>
      <w:r>
        <w:rPr>
          <w:rFonts w:ascii="Times New Roman"/>
          <w:b w:val="false"/>
          <w:i w:val="false"/>
          <w:color w:val="000000"/>
          <w:sz w:val="28"/>
        </w:rPr>
        <w:t xml:space="preserve">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33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VI-33/290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VI-22/194</w:t>
            </w:r>
          </w:p>
        </w:tc>
      </w:tr>
    </w:tbl>
    <w:bookmarkStart w:name="z5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Каркаралинск на 2018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463"/>
        <w:gridCol w:w="1464"/>
        <w:gridCol w:w="1464"/>
        <w:gridCol w:w="3900"/>
        <w:gridCol w:w="25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VI-33/290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Каркаралинского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VI-22/194</w:t>
            </w:r>
          </w:p>
        </w:tc>
      </w:tr>
    </w:tbl>
    <w:bookmarkStart w:name="z6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Карагайлы на 2018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4"/>
        <w:gridCol w:w="1245"/>
        <w:gridCol w:w="1245"/>
        <w:gridCol w:w="1245"/>
        <w:gridCol w:w="3316"/>
        <w:gridCol w:w="4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4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VI-33/290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Каркаралинского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VI-22/194</w:t>
            </w:r>
          </w:p>
        </w:tc>
      </w:tr>
    </w:tbl>
    <w:bookmarkStart w:name="z6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2018 год из районного бюджета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Каркаралинск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Карагайлы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