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3682" w14:textId="5473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Каркаралинского районного маслихата от 21 декабря 2017 года № VI-21/176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6 декабря 2018 года № VI-35/299. Зарегистрировано Департаментом юстиции Карагандинской области 13 декабря 2018 года № 5064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Каркаралинского районного маслихата от 21 декабря 2017 года № VI-21/176 "О районном бюджете на 2018-2020 годы" (зарегистрировано в Реестре государственной регистрации нормативных правовых актов № 4535, опубликовано в Эталонном контрольном банке нормативных правовых актов Республики Казахстан в электронном виде 16 января 2018 года, в газете "Қарқаралы" от 13 января 2018 года № 5-6 (11630)),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6133294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613012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13473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12891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5493918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6344127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23635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32468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8833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234468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234468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32468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8833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210833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VI-35/299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VI-21/176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6121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5146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441369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-234468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VI-35/299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VI-21/176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очистных сооружений с сетями водоотведения в поселке Карагайлы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на 320 мест в городе Каркаралинск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VI-35/299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VI-21/176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К.Аманжолова 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Н.Абдирова 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VI-35/299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VI-21/176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8"/>
        <w:gridCol w:w="898"/>
        <w:gridCol w:w="2323"/>
        <w:gridCol w:w="1607"/>
        <w:gridCol w:w="1371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62"/>
        <w:gridCol w:w="973"/>
        <w:gridCol w:w="974"/>
        <w:gridCol w:w="3027"/>
        <w:gridCol w:w="1486"/>
        <w:gridCol w:w="974"/>
        <w:gridCol w:w="1229"/>
        <w:gridCol w:w="1229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368"/>
        <w:gridCol w:w="1398"/>
        <w:gridCol w:w="1398"/>
        <w:gridCol w:w="1398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92"/>
        <w:gridCol w:w="1038"/>
        <w:gridCol w:w="1038"/>
        <w:gridCol w:w="3229"/>
        <w:gridCol w:w="1311"/>
        <w:gridCol w:w="1311"/>
        <w:gridCol w:w="1039"/>
        <w:gridCol w:w="1039"/>
        <w:gridCol w:w="1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3443"/>
        <w:gridCol w:w="1398"/>
        <w:gridCol w:w="1398"/>
        <w:gridCol w:w="1398"/>
        <w:gridCol w:w="1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65"/>
        <w:gridCol w:w="1192"/>
        <w:gridCol w:w="1192"/>
        <w:gridCol w:w="3705"/>
        <w:gridCol w:w="1192"/>
        <w:gridCol w:w="1192"/>
        <w:gridCol w:w="1192"/>
        <w:gridCol w:w="1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580"/>
        <w:gridCol w:w="1223"/>
        <w:gridCol w:w="1223"/>
        <w:gridCol w:w="3802"/>
        <w:gridCol w:w="1544"/>
        <w:gridCol w:w="1223"/>
        <w:gridCol w:w="580"/>
        <w:gridCol w:w="1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