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bc30" w14:textId="257b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26 декабря 2018 года № VI-37/308. Зарегистрировано Департаментом юстиции Карагандинской области 29 декабря 2018 года № 5119.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8220847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683596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11576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7515875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8275202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26902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10973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81257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81257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22.10.2019 № VI-47/397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нормативы распределения доходов в районный бюджет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 субвенции, передаваемой из областного бюджета в сумме 5003437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объемы субвенций, передаваемых из районного бюджета в бюджеты города, поселка, сельских округов сумме 345141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- 175455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- 84084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- 66268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- 19334 тысячи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2019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2019 год в сумме 12500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03.09.2019 № VI-45/385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на 2019 год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трансфертов передаваемых органам местного самоуправления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22.10.2019 № VI-47/397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2019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22.10.2019 № VI-47/397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22.10.2019 № VI-47/397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К.Аманжолова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Н.Абдирова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VI-37/308</w:t>
            </w:r>
          </w:p>
        </w:tc>
      </w:tr>
    </w:tbl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22.10.2019 № VI-47/397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