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bec9" w14:textId="c8bb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улиц Тельмана, Гагарина села Коктас и населенном пункте "Жана жол" Каршигалинского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Каршигалинского сельского округа Каркаралинского района Карагандинской области от 10 июля 2018 года № 01. Зарегистрировано Департаментом юстиции Карагандинской области 12 июля 2018 года № 4874. Утратило силу решением акима Каршигалинского сельского округа Каркаралинского района Карагандинской области от 13 февраля 2019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акима Каршигалинского сельского округа Каркаралинского района Карагандинской области от 13.02.2019 № 01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февраля 2015 года № 7-1/86 "Об утверждении Правил установления или снятия ограничительных мероприятий и карантина" (зарегистрировано в Реестре государственной регистрации нормативных правовых актов за № 10414), аким Каршигалинского сельского округа Каркаралинского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бруцеллеза среди крупного рогатого скота установить ограничительные мероприятия на территории улиц Тельмана, Гагарина села Коктас и населенном пункте "Жана жол" Каршигалинского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Провести ветеринарно-санитарные, оздоровительные и ограничительные мероприятия в соответствии с действующим законодательством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Каршигалинского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"Каркаралинская 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июля 2018 года.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