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8f4f" w14:textId="1398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 Тәттімбет, Мөшеке Би села Айнабулак Абайского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Каркаралинского района Карагандинской области от 4 сентября 2018 года № 01. Зарегистрировано Департаментом юстиции Карагандинской области 7 сентября 2018 года № 4933. Утратило силу решением акима Абайского сельского округа Каркаралинского района Карагандинской области от 13 февраля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 Абайского сельского округа Каркаралинского района Карагандинской области от 13.02.2019 № 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(зарегистрировано в Реестре государственной регистрации нормативных правовых актов за № 10414), аким Абайского сельского округа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крупного рогатого скота установить ограничительные мероприятия на территории улиц Тәттімбет, Мөшеке Би села Айнабулак Абайского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сентября 2018 года.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