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542a" w14:textId="12b5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Томарского сельского округа Каркаралинского района Карагандинской области от 23 августа 2018 года № 01. Зарегистрировано Департаментом юстиции Карагандинской области 14 сентября 2018 года № 4940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7 февраля 2018 года, аким Томарского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в селе Томар Каркаралинского района на улицу Достық.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Томарского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