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830d" w14:textId="0cd8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Балкантауского сельского округа Каркаралинского района Карагандинской области от 23 августа 2018 года № 01. Зарегистрировано Департаментом юстиции Карагандинской области 14 сентября 2018 года № 4939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7 февраля 2018 года, аким Балкантауского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Карабулак Каркаралинского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Ленина на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Комсомол на улицу Жеңіс.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Балкантауского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