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95e8" w14:textId="e2e9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19 сессии Нуринского районного маслихата от 21 декабря 2017 года № 196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 сессии Нуринского районного маслихата Карагандинской области от 7 февраля 2018 года № 216. Зарегистрировано Департаментом юстиции Карагандинской области 27 февраля 2018 года № 4621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 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19 сессии Нуринского районного маслихата от 21 декабря 2017 года №196 "О районном бюджете на 2018-2020 годы" (зарегистрировано в Реестре государственной регистрации нормативных правовых актов № 4565, опубликовано в газете "Нұра" от 20 января 2018 года №3 (5551), в Эталонном контрольном банке нормативных правовых актов Республики Казахстан в электронном виде 24 января 2018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2018 - 2020 годы согласно приложениям 1, 2 , 3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- 5 870 271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- 940 670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- 5 342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- 9 000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поступлениям трансфертов - 4 915 259 тысяч тенге.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- 5 926 535 тысяч тенге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- 41 670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- 64 935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- 23 265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97 934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- 97 934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- 64 935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- 23 265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- 56 264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Д.Алшинбаев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и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 М.С.Мухамеджанова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7 " февраль 2018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2018 года № 216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5870271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4915259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4915259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4"/>
        <w:gridCol w:w="1214"/>
        <w:gridCol w:w="5586"/>
        <w:gridCol w:w="2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5 926 535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2 489 820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2 311 659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2 255 652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2 232 328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798 554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строительство,реконструкция жилья коммунального жилищного фонда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Землеустройство,проводимое при установлении границ районов,городов областного значения,районного значения,сельских округов,поселков,сел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768 470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768 470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768 470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589 854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компесацию потерь вышестоящего бюджета в связи с изменением законодательства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36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308"/>
        <w:gridCol w:w="308"/>
        <w:gridCol w:w="5251"/>
        <w:gridCol w:w="5421"/>
      </w:tblGrid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-97 934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(использованиепрофицита) бюждета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47"/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2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874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5"/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2018 года № 216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</w:p>
        </w:tc>
      </w:tr>
    </w:tbl>
    <w:bookmarkStart w:name="z297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2018 год, направляемых на реализацию инвестиционных проектов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447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7"/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1290328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696474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февраля 2018 года № 216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</w:p>
        </w:tc>
      </w:tr>
    </w:tbl>
    <w:bookmarkStart w:name="z329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района в городе, города районного значения, поселка, села, сельского округа на 2018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6"/>
        <w:gridCol w:w="2783"/>
        <w:gridCol w:w="6741"/>
      </w:tblGrid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94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5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300370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7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8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9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0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1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2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3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4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05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6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Кобетей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7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8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9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10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1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2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13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Щербаковское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14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15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16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7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18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9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0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2018 года № 216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</w:p>
        </w:tc>
      </w:tr>
    </w:tbl>
    <w:bookmarkStart w:name="z362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 на 2018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2382"/>
        <w:gridCol w:w="7025"/>
      </w:tblGrid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22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5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Шубаркуль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6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7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8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9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0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1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2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33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4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5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6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