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7796" w14:textId="6807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5 марта 2018 года № 08/01. Зарегистрировано Департаментом юстиции Карагандинской области 16 марта 2018 года № 4651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по Нуринскому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Турарова М.Д.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Нуринского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Муканова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"05" марта 2018 год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№ 08/01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"5" марта 2018 года 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187"/>
        <w:gridCol w:w="1962"/>
        <w:gridCol w:w="4797"/>
        <w:gridCol w:w="3425"/>
      </w:tblGrid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9500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6600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