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3f5b" w14:textId="33d3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19 сессии Нуринского районного маслихата от 21 декабря 2017 года № 196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30 ноября 2018 года № 293. Зарегистрировано Департаментом юстиции Карагандинской области 10 декабря 2018 года № 5038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19 сессии Нуринского районного маслихата от 21 декабря 2017 года №196 "О районном бюджете на 2018 - 2020 годы" (зарегистрировано в Реестре государственной регистрации нормативных правовых актов № 4565, опубликовано в газете "Нұра" от 20 января 2018 года №3 (5551), в Эталонном контрольном банке нормативных правовых актов Республики Казахстан в электронном виде 24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- 5 920 622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- 963170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- 5 829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- 11 044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- 4 940 579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- 5 977 864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- 41 510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- 64 935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- 23 425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98 752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- 98 752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- 64 935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- 23 425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- 57 242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в сумме 11 000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4"/>
        <w:gridCol w:w="1214"/>
        <w:gridCol w:w="5586"/>
        <w:gridCol w:w="2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5 977 864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2 662 998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2 469 221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2 378 299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646 165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компесацию потерь вышестоящего бюджета в связи с изменением законодательства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-98 752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бюждета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8"/>
        <w:gridCol w:w="3392"/>
      </w:tblGrid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583962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519027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324613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 - сайтов в организациях образования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кабинетов интеллектуальных игр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доплаты учителям за замещение на период обучения основного сотрудника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образования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организации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110373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52606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агентам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вакцинации, транспортировке и хранению ветеринарных препаратов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2018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44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787807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2783"/>
        <w:gridCol w:w="6741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Кайнар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2783"/>
        <w:gridCol w:w="6741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3183"/>
        <w:gridCol w:w="6626"/>
      </w:tblGrid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Кайнар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санитарии населенных пунктов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3303"/>
        <w:gridCol w:w="6413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5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Благоустройство и озеленение населенных пунктов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2861"/>
        <w:gridCol w:w="7201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27551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5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по содействию экономическому развитию регионов в рамках Программы развития регионов до 2020 года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Кайнар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