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b93f" w14:textId="fecb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25 декабря 2018 года № 7. Зарегистрировано Департаментом юстиции Карагандинской области 4 января 2019 года № 5124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 (Зарегистрирован в Министерстве юстиции Республики Казахстан 10 марта 2017 года № 14881), аким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2002 года рождения к призывному участку Отдела по делам обороны Нуринского района с января по март 2019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Турарова М.Д.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