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380e" w14:textId="7063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Карима Мынбаева Нуринского района Карагандинской области от 23 октября 2018 года № 4. Зарегистрировано Департаментом юстиции Карагандинской области 6 ноября 2018 года № 4995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30 мая 2018 года, аким села Карима Мынбаева Нуринского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Карима Мынбаева Нуринского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Сиық в улицу Нұра;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Ивановская в улицу Сарыарқа;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Молодежная в улицу Жастар;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Степана Ермоленко в улицу Жеңіс.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