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6286" w14:textId="b8c6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Кобетей Нуринского района Карагандинской области от 23 ноября 2018 года № 1. Зарегистрировано Департаментом юстиции Карагандинской области 12 декабря 2018 года № 5060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30 мая 2018 года, аким села Кобетей Нуринского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Кобетей Нуринского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Черниговский в улицу Тәуелсіздік;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Степной в улицу Орталық;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Заводская в улицу Достық;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Белорусская в улицу Жағалау.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