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ac736" w14:textId="7eac7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29 сессии Осакаровского районного маслихата от 26 декабря 2017 года № 382 "О районном бюджете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32 сессии Осакаровского районного маслихата Карагандинской области от 16 февраля 2018 года № 420. Зарегистрировано Департаментом юстиции Карагандинской области 28 февраля 2018 года № 4626.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23 января 2001 года "О местном государственном управлении и самоуправлении в Республике Казахстан",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29 сесии Осакаровского районного маслихата от 26 декабря 2017 года № 382 "О районном бюджете на 2018-2020 годы" (зарегистрировано в Реестре государственной регистрации нормативных правовых актов за № 4524, опубликовано в газете "Сельский труженик" от 20 января 2018 года № 3 (7591), Эталонном контрольном банке нормативных-правовых актов Республики Казахстан в электронном виде 10 января 2018 года),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2018 - 2020 годы согласно приложениям 1, 2, 3, 4, 5, 6, 7 соответственно, в том числе на 2018 год в следующих объемах: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5 520 701 тысяч тенге, в том числе по: 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–783 823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13 685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17 000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4 706 193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5 614 800 тысяч тенге;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85 433 тысяч тенге, в том числе: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115 460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30 027 тысяч тенге;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179 532 тысяч тенге;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179 532 тысяч тенге, в том числе: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115 460 тысяч тенге; 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30 027 тысяч тенге;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94 099 тысяч тенге.";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Каймакова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Саккулаков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СОГЛАСОВАНО: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 отдела экономики 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финансов Осакаровского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Е.Темиров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 16 " февраля 2018 года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32 сессии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Осакаровского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"16" февраля 2018 года № 420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29 сессии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Осакаровского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"26" декабря 2017 года № 382</w:t>
            </w:r>
          </w:p>
        </w:tc>
      </w:tr>
    </w:tbl>
    <w:bookmarkStart w:name="z39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5 520 701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783 823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189 719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189 719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176 461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176 461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336 504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272 883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Внутренние налоги на товары, работы и услуги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75 319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Акцизы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4 246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пошлина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7 578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4 706 193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4 706 193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4 706 193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5 614 800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457 654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23 163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192 288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района в городе, города районного значения, поселка, села, сельского округа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3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14 839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5 631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3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2 942 862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2 520322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2 414391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2 324148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102 903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22229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3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адресная социальная помощь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51 654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219327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занятости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31 345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25 049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3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175 747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21586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и участие членов сборных команд района (города областного значения) по различным видам спорта на областных спортивных соревнованиях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области сельского, водного, лесного, рыбного хозяйства, охраны окружающей среды и земельных отношений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4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архитектуры и градостроительства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91 645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Автомобильный транспорт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4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36 916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4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30027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долга местного исполнительного органа перед вышестоящим бюджетом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30027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85 433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области сельского, водного, лесного, рыбного хозяйства, охраны окружающей среды и земельных отношений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115 460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7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0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2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5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  <w:bookmarkEnd w:id="5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- 179 532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  <w:bookmarkEnd w:id="5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179 532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32 сессии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Осакаровского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"16" февраля 2018 года № 420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29 сессии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Осакаровского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 26 " декабря 2017 года № 382</w:t>
            </w:r>
          </w:p>
        </w:tc>
      </w:tr>
    </w:tbl>
    <w:bookmarkStart w:name="z280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Затраты по аппаратам акимов поселков, сел, сельских округов района на 2018 год</w:t>
      </w:r>
    </w:p>
    <w:bookmarkEnd w:id="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5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Расходы,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Батпактинского сельского округа</w:t>
            </w:r>
          </w:p>
          <w:bookmarkEnd w:id="6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  <w:bookmarkEnd w:id="6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Сункар</w:t>
            </w:r>
          </w:p>
          <w:bookmarkEnd w:id="6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  <w:bookmarkEnd w:id="6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Маржанкульского сельского округа</w:t>
            </w:r>
          </w:p>
          <w:bookmarkEnd w:id="6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10476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  <w:bookmarkEnd w:id="6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  <w:bookmarkEnd w:id="6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Озерного сельского округа</w:t>
            </w:r>
          </w:p>
          <w:bookmarkEnd w:id="6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  <w:bookmarkEnd w:id="6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  <w:bookmarkEnd w:id="6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Кундуздинского сельского округа</w:t>
            </w:r>
          </w:p>
          <w:bookmarkEnd w:id="7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  <w:bookmarkEnd w:id="7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Чапаевского сельского округа</w:t>
            </w:r>
          </w:p>
          <w:bookmarkEnd w:id="7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  <w:bookmarkEnd w:id="7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Николаевского сельского округа</w:t>
            </w:r>
          </w:p>
          <w:bookmarkEnd w:id="7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  <w:bookmarkEnd w:id="7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  <w:bookmarkEnd w:id="7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Карагайлы</w:t>
            </w:r>
          </w:p>
          <w:bookmarkEnd w:id="7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  <w:bookmarkEnd w:id="7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  <w:bookmarkEnd w:id="7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Садового сельского округа </w:t>
            </w:r>
          </w:p>
          <w:bookmarkEnd w:id="8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  <w:bookmarkEnd w:id="8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Сарыозек</w:t>
            </w:r>
          </w:p>
          <w:bookmarkEnd w:id="8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  <w:bookmarkEnd w:id="8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Жансары</w:t>
            </w:r>
          </w:p>
          <w:bookmarkEnd w:id="8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  <w:bookmarkEnd w:id="8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  <w:bookmarkEnd w:id="8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Звездного сельского округа</w:t>
            </w:r>
          </w:p>
          <w:bookmarkEnd w:id="8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  <w:bookmarkEnd w:id="8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Каратомарского сельского округа</w:t>
            </w:r>
          </w:p>
          <w:bookmarkEnd w:id="8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  <w:bookmarkEnd w:id="9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Шидертинского сельского округа</w:t>
            </w:r>
          </w:p>
          <w:bookmarkEnd w:id="9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  <w:bookmarkEnd w:id="9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Акбулак</w:t>
            </w:r>
          </w:p>
          <w:bookmarkEnd w:id="9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  <w:bookmarkEnd w:id="9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  <w:bookmarkEnd w:id="9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Родниковского сельского округа</w:t>
            </w:r>
          </w:p>
          <w:bookmarkEnd w:id="9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  <w:bookmarkEnd w:id="9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  <w:bookmarkEnd w:id="9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Тельманского сельского округа</w:t>
            </w:r>
          </w:p>
          <w:bookmarkEnd w:id="9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  <w:bookmarkEnd w:id="10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  <w:bookmarkEnd w:id="10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Иртышского сельского округа</w:t>
            </w:r>
          </w:p>
          <w:bookmarkEnd w:id="10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10024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  <w:bookmarkEnd w:id="10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  <w:bookmarkEnd w:id="10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Трудового сельского округа</w:t>
            </w:r>
          </w:p>
          <w:bookmarkEnd w:id="10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  <w:bookmarkEnd w:id="10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12615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Мирного сельского округа</w:t>
            </w:r>
          </w:p>
          <w:bookmarkEnd w:id="10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  <w:bookmarkEnd w:id="10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