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5552" w14:textId="ed15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12 марта 2018 года № 18/02. Зарегистрировано Департаментом юстиции Карагандинской области 28 марта 2018 года № 4667. Утратило силу постановлением акимата Осакаровского района Карагандинской области от 29 апреля 2019 года № 25/01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29.04.2019 № 25/01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24 марта 2016 года № 15/01 "Об определении специально отведенных мест для осуществления выездной торговли на территории Осакаровского района" (зарегистрировано в Реестре государственной регистрации нормативных правовых актов № 3757, опубликовано в информационно-правовой системе "Әділет" 16 мая 2016 года, районной газете "Сельский труженик" от 14 мая 2016 года № 19 (7503)).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Нурмуханбетова Руслана Есенбековича.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Осакаровского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1089"/>
        <w:gridCol w:w="9520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потребительского кооператива "Ишим" по улице Достык, 38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Театральная, 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Мира, 15/б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участках по улице Центральная, 19 и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 здания сельского дома культуры по улице Центральная, 37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Аманконыр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напротив здания "Тойхана", улица Бейбитшилик, 13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улица Литвиновская, 32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Колхозное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улица Советская,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Звездное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зданием дома культуры, улица Ленина, 10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Казахстанская, 17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Сенокосное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Сенокосная, 10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Кооперативная, 29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Коллективное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Школьная, 8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Святогоровка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медицинского пункта, улица Мира, 7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Крещеновка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Школьная, 13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Центральная, 8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Уызбай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Мира,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Мира, 14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 улице Садовая, 21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конторы фермерского хозяйства "Комсомольское", улица Центральная, 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Топан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бывшей начальной школы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Центральная, 13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Центральная, 41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между зданием столовой фермерского хозяйства "Приишимское" и зданием развлекательно-досугового центра индивидуального предпринимателя "Карапиди", улица Центральная,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Клубная, 2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углу улиц Целинная, 22 и Почтовая, 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Целинная, 19/1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Центральная, 3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Шокай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бывшего клуба, улица Школьная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Русская Ивановка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бывшего клуба, улица Центральная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бывшей школы, улица Центральная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врачебной амбулатории, улица Кирова, 21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углу улиц Центральная, 7 и Школьная, 15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Юбилейная, 9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напротив здания аппарата акима Чапаевского сельского округа, улица Механизаторская, 8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Строительная, 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