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49c8" w14:textId="03f4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12 марта 2018 года № 18/01. Зарегистрировано Департаментом юстиции Карагандинской области 28 марта 2018 года № 4668. Утратило силу постановлением акимата Осакаровского района Карагандинской области от 4 марта 2019 года № 13/02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Осакаровского района Карагандинской области от 04.03.2019 № 13/02 (вводится в действие со дня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Осакаровского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в Президенты Республики Казахстан, депутаты Парламента Республики Казахстан и депутаты маслихата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для кандидатов в Президенты Республики Казахстан, депутаты Парламента Республики Казахстан и депутаты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20 октября 2015 года № 54/02 "О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маслихата" (зарегистрировано в Реестре государственной регистрации нормативных правовых актов № 3494, опубликовано в информационно-правовой системе "Әділет" 25 ноября 2015 года, районной газете "Сельский труженик" 28 ноября 2015 года № 48 (7480)).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Абилсеитову Валентину Владимировну.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18/01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кандидатов в Президенты Республики Казахстан, депутаты Парламента Республики Казахстан и депутаты маслихата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4259"/>
        <w:gridCol w:w="6516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помещения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поселок Осакаровка, улица Пионерская, дом 1а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"Центр дополнительного образования школьников Осакаровского района" Отдела образования Осакаровского района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поселок Молодежный, улица Абая, дом 14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культурно-досугового центра поселка Молодежный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Акбулак, улица Гагарина, дом 8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коммунального государственного учреждения "Средняя школа № 28 села Акбулак" акимата Осакаровского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Батпак, улица Центральная, дом 37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Батпак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Аманконыр, улица Бейбитшилик, дом 23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Аманконыр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Есиль, улица Литвинская, дом 30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Есиль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Звездное, улица Ленина, дом 11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Звездное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Иртышское, улица Казахстанская, дом 17А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сельского клуба села Иртышское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Карагайлы, улица Кооперативная, дом 20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сельского дома культуры села Карагайлы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Сенокосное, улица Центральная, дом 7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Сенокосное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Шункыркол, улица Центральная, дом 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"Средняя школа № 11 села Шункыркол" акимата Осакаровского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Уызбай, улица Мира, дом 21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Уызбай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Мирное, улица Мира, дом 17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Мирное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Николаевка, улица Центральная, дом 28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Николаевка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Озерное, улица Центральная, дом 12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Озерное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Пионерское, улица Центральная, дом 34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Пионерское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Родниковское, улица Комсомольская, дом 3А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Родниковское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Осакаровский район, село Садовое, улица Целинная, дом 29 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Садовое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Сарыозек, улица Центральная, дом 11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Сарыозек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Осакаровский район, село Сункар, улица Олимпийская, дом 6 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Сункар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Тельманское улица Школьная, дом 10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"Средняя школа № 22 села Тельманское" акимата Осакаровского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Трудовое, улица Юбилейная, дом 9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Трудовое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Чапаево, улица Центральная, дом 5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№3 бывшего коммунального государственного учреждения "Начальная школа села Чапаево" акимата Осакаровского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Шидерты, улица Мира, 37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"Основная школа села Шидерты акимата Осакаровского района Карагандинской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18/01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Президенты Республики Казахстан, депутаты Парламента Республики Казахстан и депутаты маслихата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2131"/>
        <w:gridCol w:w="6862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Октябрьская, около проезжей части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средней школы №26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Аманконыр 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Бейбитшилик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Кооперативная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Литвинская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Олимпийская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Ленина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Юбилейная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Тельманское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Школьная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Уызбай 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0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1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Казахстанская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2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Комсомольская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3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Сенокосное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4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Мирное 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5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Звездное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Ленина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6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Целинная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7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