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6c83" w14:textId="6f56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Шункыркол Кундуздинского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16 июля 2018 года № 49/01. Зарегистрировано Департаментом юстиции Карагандинской области 17 июля 2018 года № 4877. Утратило силу постановлением акимата Осакаровского района Карагандинской области от 2 ноября 2018 года № 75/01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02.11.2018 № 75/01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гурта №1 села Шункыркол Кундуздинского сельского округа в связи с возникновением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"Осакаровская районная 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июля 2018 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