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ab2e" w14:textId="d69a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Осакаровского районного маслихата от 26 декабря 2017 года № 382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Осакаровского районного маслихата Карагандинской области от 17 августа 2018 года № 492. Зарегистрировано Департаментом юстиции Карагандинской области 29 августа 2018 года № 4911.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29 сесии Осакаровского районного маслихата от 26 декабря 2017 года № 382 "О районном бюджете на 2018-2020 годы" (зарегистрировано в Реестре государственной регистрации нормативных правовых актов за № 4524, опубликовано в газете "Сельский труженик" от 20 января 2018 года № 3 (7591), Эталонном контрольном банке нормативных правовых актов Республики Казахстан в электронном виде 10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2018 - 2020 годы согласно приложениям 1, 2, 3, 4, 5, 6, 7 соответственно,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6 499 431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793 823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15 384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5 673 224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6 593 530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85 433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115 460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30 027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179 532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179 532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115 460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30 027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94 099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2018 года № 492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2017 года № 382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6 499 431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5 673 224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17 " августа 2018 года № 492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26 " декабря 2017 года № 382</w:t>
            </w:r>
          </w:p>
        </w:tc>
      </w:tr>
    </w:tbl>
    <w:bookmarkStart w:name="z28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возмещения сумм, выплаченных по данному направлению расходов за счет средств местных бюджетов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социальной сферы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социальной сферы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в рамках Программы развития продуктивной занятости и массового предпринимательства продуктивной занятости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 на 2018 год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установку программы автоматизированного мониторинга интернет-сайтов в организациях образования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объектв социальной сферы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2018 года № 492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26 " декабря 2017 года № 382</w:t>
            </w:r>
          </w:p>
        </w:tc>
      </w:tr>
    </w:tbl>
    <w:bookmarkStart w:name="z34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2018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