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9e88" w14:textId="8379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29 сессии Осакаровского районного маслихата от 26 декабря 2017 года № 382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27 ноября 2018 года № 530. Зарегистрировано Департаментом юстиции Карагандинской области 5 декабря 2018 года № 5021.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29 сессии Осакаровского районного маслихата от 26 декабря 2017 года № 382 "О районном бюджете на 2018-2020 годы" (зарегистрировано в Реестре государственной регистрации нормативных правовых актов за № 4524, опубликовано в газете "Сельский труженик" от 20 января 2018 года № 3 (7591), Эталонном контрольном банке нормативных правовых актов Республики Казахстан в электронном виде 10 января 2018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2018 - 2020 годы согласно приложениям 1, 2, 3, 4, 5, 6, 7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6 495 024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793 823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15 065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17 360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5 668 776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6 589 123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85 433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115 460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30 027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179 532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179 532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115 460 тысяч тенге;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30 027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94 099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ноября 2018 года № 530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2017 года № 382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6 495 024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5 668 776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5 668 776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5 668 776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193 788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3 439 406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2 797 684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- 179 532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ноября 2018 года № 530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26 " декабря 2017 года № 382</w:t>
            </w:r>
          </w:p>
        </w:tc>
      </w:tr>
    </w:tbl>
    <w:bookmarkStart w:name="z4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 бюджету района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1 808 880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859 421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возмещения сумм, выплаченных по данному направлению расходов за счет средств местных бюджетов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859 421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социальной сферы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социальной сферы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в рамках Программы развития продуктивной занятости и массового предпринимательства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и улиц населенных пунктов на 2018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установку программы автоматизированного мониторинга интернет-сайтов в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объектв социальной сферы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ноября 2018 года № 530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26 " декабря 2017 года № 382</w:t>
            </w:r>
          </w:p>
        </w:tc>
      </w:tr>
    </w:tbl>
    <w:bookmarkStart w:name="z5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акимов поселков, сел, сельских округов района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Батпактинского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Сункар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Маржанкульского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Озерного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Кундуздинского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Карагайлы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Садового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Сарыозек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Жансары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Звездного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Каратомарского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Шидертинского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Родниковского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Иртышского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Трудового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