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7df8" w14:textId="cc37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поселка Осакаровка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Осакаровка Осакаровского района Карагандинской области от 25 июля 2018 года № 5. Зарегистрировано Департаментом юстиции Карагандинской области 10 августа 2018 года № 4891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4)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8 декабря 1993 года "Об административно –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и учитывая мнение жителей, аким поселка Осакаровка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Мостовая поселка Осакаровка Осакаровского района на улицу Хайруллы Байгабылова.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поселка Осакаровка Жетписбаева Б.О.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поселка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