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b45c" w14:textId="1afb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поселка Молодежный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Молодежный Осакаровского района Карагандинской области от 15 октября 2018 года № 01. Зарегистрировано Департаментом юстиции Карагандинской области 30 октября 2018 года № 4987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еспублики Казахстан от 23 января 2001 года "О местном государственном управлении и самоуправлении в Республике Казахстан" и учитывая мнение жителей поселка, на основании заключения областной ономастической комиссии аким поселка Молодежный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поселка Молодежный Осакаровского района на улицу Қаныш Сәтбаев.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отдела по социальным вопросам государственного учреждения "Аппарат акима поселка Молодежный" Ахметову З.М.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