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cb4b" w14:textId="371c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сельском округе Сарыозек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Сарыозекского сельского округа Осакаровского района Карагандинской области от 30 ноября 2018 года № 3. Зарегистрировано Департаментом юстиции Карагандинской области 24 декабря 2018 года № 5084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учитывая мнение жителей села и на основании заключения областной ономастической комиссии аким сельского округа Сарыозек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Сарыозек сельского округа Сарыозек Осакаровского района следующие улицы: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Карла Маркса - на улицу Байтайлақ батыр;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Карла Либкнехта - на улицу Нияз батыр;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Октябрьская - на улицу Атақоныс.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