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43c0" w14:textId="e6a4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Каратомарском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Каратомарского сельского округа Осакаровского района Карагандинской области от 10 августа 2018 года № 01. Зарегистрировано Департаментом юстиции Карагандинской области 20 августа 2018 года № 4901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Каратомарского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Каратомарском сельском округе села Сенокосное Осакаровского района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Химстрой – на улицу Кенесары;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Спортивная – на улицу Ыбырая Алтынсарина;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Степная – на улицу Ұлы дала;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Сенокосная – на улицу Абая Кұнанбаева;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Урожайная – на улицу Алтын Орда;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Центральная – на улицу Әл – Фараби;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Новостройка – на улицу Абылай хана;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Школьная – на улицу Қазыбек би;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Механизаторская – на улицу Тұмар;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Строителей – на улицу Нұра;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Айнабулакская – на улицу Айнабұлақ.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