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4b0d" w14:textId="8c04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Кундуздинского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Кундуздинского сельского округа Осакаровского района Карагандинской области от 27 августа 2018 года № 1. Зарегистрировано Департаментом юстиции Карагандинской области 14 сентября 2018 года № 4941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Кундуздинского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Кундуздинском сельском округе села Шункыркол Осакаровского района следующие улицы: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Центральная села Шункыркол на улицу Тәуелсіздік;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Остановочная села Шункыркол на улицу Бейбітшілік.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