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056ca" w14:textId="dc056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селе Родниковское Родниковского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Родниковского сельского округа Осакаровского района Карагандинской области от 29 октября 2018 года № 01. Зарегистрировано Департаментом юстиции Карагандинской области 9 ноября 2018 года № 5001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 – 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Казахстан", учитывая мнение жителей и на основании заключения областной ономастической комиссии от 09 августа 2018 года, аким Родниковского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в селе Родниковское Родниковского сельского округа Осакаровского района следующие улицы: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40 лет Октября на улицу Ынтымақ;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Комсомольская на улицу Сарыарқа.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