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f39fc" w14:textId="4df39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Улытауского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XXI сессии Улытауского районного маслихата Карагандинской области от 18 апреля 2018 года № 182. Зарегистрировано Департаментом юстиции Карагандинской области 3 мая 2018 года № 4740. Утратило силу решением Улытауского районного маслихата области Ұлытау от 19 сентября 2023 года № 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Улытауского районного маслихата области Ұлытау от 19.09.2023 </w:t>
      </w:r>
      <w:r>
        <w:rPr>
          <w:rFonts w:ascii="Times New Roman"/>
          <w:b w:val="false"/>
          <w:i w:val="false"/>
          <w:color w:val="ff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23 ноября 2015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>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16299), Улытауски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Методику </w:t>
      </w:r>
      <w:r>
        <w:rPr>
          <w:rFonts w:ascii="Times New Roman"/>
          <w:b w:val="false"/>
          <w:i w:val="false"/>
          <w:color w:val="000000"/>
          <w:sz w:val="28"/>
        </w:rPr>
        <w:t>оценки деятельности административных государственных служащих корпуса "Б" аппарата Улытауского районного маслихата.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Улытауского районного маслихата от 3 марта 2017 года № 78 "Об утверждении Методики оценки деятельности административных государственных служащих корпуса "Б" государственного учреждения "Аппарат Улытауского районного маслихата" (зарегистрировано в Реестре государственной регистрации нормативных правовых актов за № 4200, опубликовано в газете "Ұлытау өңірі" от 15 апреля 2017 года № 15-16 (6090) и в Эталонном контрольном банке нормативных правовых актов Республики Казахстан в электронном виде 14 апреля 2017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Бекетов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Сейтжанов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Улытауского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2018 года № 182</w:t>
            </w:r>
            <w:r>
              <w:br/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Улытауского районного маслихата"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порядок оценки деятельности административных государственных служащих корпуса "Б" (далее – служащие корпуса "Б").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непосредственный руководитель – лицо, по отношению которому оцениваемый служащий находится в прямом подчинении;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у главного специалиста аппарата районного маслихата возложенный функции управление персоналом в течение трех лет со дня завершения оценки.</w:t>
      </w:r>
    </w:p>
    <w:bookmarkEnd w:id="24"/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КЦИ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органа, индивидуальный план работы утверждается данным должностным лицом.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Вышестоящий руководитель возвращает индивидуальный план работы на доработку в случае несоответствия КЦИ требованиям, указанным в пункте 13 настоящей Методики.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у главного специалиста аппарата районного маслихата возложенный функции управление персоналом.</w:t>
      </w:r>
    </w:p>
    <w:bookmarkEnd w:id="38"/>
    <w:bookmarkStart w:name="z4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оценки достижения КЦИ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главный специалист аппарата районного маслихата возложенный функции управление персоналом, не позднее 2 рабочих дней выносит его на рассмотрение Комиссии.</w:t>
      </w:r>
    </w:p>
    <w:bookmarkEnd w:id="56"/>
    <w:bookmarkStart w:name="z6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оценки компетенций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главный специалист аппарата районного маслихата возложенный функции управление персоналом, не позднее 2 рабочих дней выносит его на рассмотрение Комиссии.</w:t>
      </w:r>
    </w:p>
    <w:bookmarkEnd w:id="63"/>
    <w:bookmarkStart w:name="z71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Рассмотрение результатов оценки Комиссией и обжалование результатов оценки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Главный специалист аппарата районного маслихата возложенный функции управление персоналом,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главный специалист аппарата районного маслихата. Секретарь Комиссии не принимает участие в голосовании.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Специалист по кадровой работе обеспечивает проведение заседания Комиссии в соответствии со сроками, согласованными с председателем Комиссии.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Главный специалист аппарата районного маслихата возложенный функции управление персоналом, предоставляет на заседание Комиссии следующие документы: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Результаты оценки утверждаются уполномоченным лицом и фиксируются в соответствующем протоколе по форме, согласно приложению 5 к настоящей Методике.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Главный специалист аппарата районного маслихата возложенный функции управление персоналом, ознакамливает служащего корпуса "Б" с результатами оценки в течение двух рабочих дней со дня ее завершения.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главным специалистом аппарата районного маслихата возложенный функции управление персоналом, и двумя другими служащими государственного органа.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случае главным специалистом аппарата районного маслихата возложенный функции управление персоналом, результаты оценки служащему корпуса "Б" направляются посредством интранет-портала государственных органов.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Улытауского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  <w:r>
              <w:br/>
            </w:r>
          </w:p>
        </w:tc>
      </w:tr>
    </w:tbl>
    <w:bookmarkStart w:name="z96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________________________________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 (фамилия, инициалы)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 дата ____________________________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_________________________ подпись ______________________</w:t>
      </w:r>
    </w:p>
    <w:bookmarkEnd w:id="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Улытауского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  <w:r>
              <w:br/>
            </w:r>
          </w:p>
        </w:tc>
      </w:tr>
    </w:tbl>
    <w:bookmarkStart w:name="z111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____________________________________________________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(неудовлетворительно, удовлетворительно, эффективно, превосходно)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 _______________________________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 (фамилия, инициалы)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 дата ____________________________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_________________________ подпись ______________________</w:t>
      </w:r>
    </w:p>
    <w:bookmarkEnd w:id="1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Улытауского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</w:p>
        </w:tc>
      </w:tr>
    </w:tbl>
    <w:bookmarkStart w:name="z125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Должность оцениваемого служащего: __________________________________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2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 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3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________________________________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 (фамилия, инициалы)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 дата ____________________________</w:t>
      </w:r>
    </w:p>
    <w:bookmarkEnd w:id="137"/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 подпись _________________________</w:t>
      </w:r>
    </w:p>
    <w:bookmarkEnd w:id="1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Улытауского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</w:p>
        </w:tc>
      </w:tr>
    </w:tbl>
    <w:bookmarkStart w:name="z150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  <w:bookmarkEnd w:id="14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  <w:bookmarkEnd w:id="14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планирует и не организует работу вверенного коллектива, не содействует в достижении ими запланированных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контролирует деятельность работников в выполнении поставленных задач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Расставляет задания по приоритетности в порядке важности;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Выполняет задания бессистемно 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Готовит некачественные 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Работает не оперативно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Сотдудничество</w:t>
            </w:r>
          </w:p>
          <w:bookmarkEnd w:id="14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Создает отношения взаимного недоверия среди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вносит предложения по организации эффективной работы подразделения и с обществом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передает опыт и знания коллегам для совместного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Демонстрирует замкнутую позицию в работе, не обращаясь за помощью к более опытным коллегам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взаимодействует с коллегами и представителями разных госорганов 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  <w:bookmarkEnd w:id="14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Принимает в пределах компетенции решения, с учетом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умеет распределять поручения при организации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Редко занимается поиском необходимой для принятия решений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Отказывается от обсуждения с коллективом подходов и не учитывает мнения других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анализирует и не прогнозирует возможные риски, или не учитывает данные из различных источников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Предлагает несколько вариантов решения задач, с учетом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Обоснованно выражает свое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умеет находить необходимую информацию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предлагает альтернативные варианты решения задач либо не учитывает возможные риски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</w:t>
            </w:r>
          </w:p>
          <w:bookmarkEnd w:id="14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Организует работу по оказанию качественных услуг и решает, возникающие вопросы;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Создает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Проявляет неспособность к организации работы по оказанию качественных услуг и решению возникающих вопросов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создает условия для определения уровня удовлетворенности с целью обеспечения обратной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Допускает низкое качество оказания услуг; проявляет безразличие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Оказывает услуги вежливо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Допускает грубое и пренебрежительное отношение к получателю услуг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проявляет интереса к проблемам и вопросам потребителя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Проявляет отсутствие инициативы по улучшению качества оказания услуг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  <w:bookmarkEnd w:id="14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Ориентирует подчиненных доступно информировать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работает с подчиненными по информированию получателей услугах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доводит информацию до потребителя или делает это пренебрежительно и неприязненно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Игнорирует мнение потребителей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Использует эффективные способы информирования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Применяет неэффективные способы информирования получателей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доводит информацию до потребителя, как в устной, так и в письменной форме, либо делает это неясно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умеет своевременно принимать и передавать информацию об оказываемых услугах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  <w:bookmarkEnd w:id="14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рассматривает и не вносит предложения по использованию новых подходов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анализирует происходящие изменения и не принимает меры по улучшению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Изучает новые подходы и способы их внедрения;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Сохраняет самоконтроль в изменившихся условиях;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Быстро адаптируется в меняющихся условиях.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Придерживается существующих процедур и методов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изучает новые подходы и способы их внедрения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Теряет самоконтроль в изменившихся условиях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  <w:bookmarkEnd w:id="15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Демонстрирует незаинтересованность в развитии подчиненных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Применяет на практике новые навыки, позволяющие повысить его эффективность.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Проявляет отсутствие интереса к новым знаниям и технологиям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развивается и безразличен к новой информации и способам ее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  <w:bookmarkEnd w:id="15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Контролирует соблюдение принятых стандартов и норм, запретов и ограничений;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Допускает в коллективе не соблюдение принятых стандартов и норм, запретов и ограничений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Ставит личные интересы выше интересов коллектива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Проявляет непринципиальность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создает атмосферу доверия и уважения в коллективе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Следует установленным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Демонстрирует поведение, противоречащее этическим нормам и стандартам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Проявляет халатность при выполнении своей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  <w:bookmarkEnd w:id="15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bookmarkEnd w:id="15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  <w:bookmarkEnd w:id="15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Улытауского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  <w:r>
              <w:br/>
            </w:r>
          </w:p>
        </w:tc>
      </w:tr>
    </w:tbl>
    <w:bookmarkStart w:name="z181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55"/>
    <w:bookmarkStart w:name="z18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56"/>
    <w:bookmarkStart w:name="z18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157"/>
    <w:bookmarkStart w:name="z18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58"/>
    <w:bookmarkStart w:name="z18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 год)</w:t>
      </w:r>
    </w:p>
    <w:bookmarkEnd w:id="159"/>
    <w:bookmarkStart w:name="z18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65"/>
    <w:bookmarkStart w:name="z19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66"/>
    <w:bookmarkStart w:name="z19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67"/>
    <w:bookmarkStart w:name="z19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168"/>
    <w:bookmarkStart w:name="z19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69"/>
    <w:bookmarkStart w:name="z19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 Дата: ___________</w:t>
      </w:r>
    </w:p>
    <w:bookmarkEnd w:id="170"/>
    <w:bookmarkStart w:name="z19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1"/>
    <w:bookmarkStart w:name="z19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 Дата: ___________</w:t>
      </w:r>
    </w:p>
    <w:bookmarkEnd w:id="172"/>
    <w:bookmarkStart w:name="z19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