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1fc6" w14:textId="3a11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XVIIІ сессии Улытауского районного маслихата от 25 декабря 2017 года № 149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 сессии Улытауского районного маслихата Карагандинской области от 18 апреля 2018 года № 181. Зарегистрировано Департаментом юстиции Карагандинской области 4 мая 2018 года № 4742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ХVIIІ сессии Улытауского районного маслихата от 25 декабря 2017 года №149 "О районном бюджете на 2018-2020 годы" (зарегистрировано в Реестре государственной регистрации нормативных правовых актов за №4545, опубликовано в газете "Ұлытау өңірі" от 15 января 2018 года №2-3 (6128), в Эталонном контрольном банке нормативных правовых актов Республики Казахстан в электронном виде от 19 января 2018 года),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1. Утвердить районный бюджет на 2018-2020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5 745 611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- 5 145 844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5 083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- 3 236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591 448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5 977 137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88 197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104 618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16 421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319 723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319 723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104 618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16 421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231 526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пункт 6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Улытауского района на 2018 год в сумме 45 000 тысяч тенге.";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Утвердить выделенные трансферты с районного бюджета в бюджеты поселка Жезди и Улытауского сельского округа на 2018 год согласно приложению 9.";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Бекетов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№181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№149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4"/>
        <w:gridCol w:w="559"/>
        <w:gridCol w:w="575"/>
        <w:gridCol w:w="863"/>
        <w:gridCol w:w="777"/>
        <w:gridCol w:w="401"/>
        <w:gridCol w:w="5838"/>
        <w:gridCol w:w="242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5745611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5145844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4858865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"/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2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1128"/>
        <w:gridCol w:w="2379"/>
        <w:gridCol w:w="2380"/>
        <w:gridCol w:w="3532"/>
        <w:gridCol w:w="11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83"/>
        <w:gridCol w:w="283"/>
        <w:gridCol w:w="283"/>
        <w:gridCol w:w="5185"/>
        <w:gridCol w:w="5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2"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-319723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2235"/>
        <w:gridCol w:w="1440"/>
        <w:gridCol w:w="316"/>
        <w:gridCol w:w="1440"/>
        <w:gridCol w:w="5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6"/>
        </w:tc>
        <w:tc>
          <w:tcPr>
            <w:tcW w:w="5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0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3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7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1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№181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№149</w:t>
            </w:r>
          </w:p>
        </w:tc>
      </w:tr>
    </w:tbl>
    <w:bookmarkStart w:name="z333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2018 год, направленных на реализацию бюджетных инвестиционных проектов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6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№181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№149</w:t>
            </w:r>
          </w:p>
        </w:tc>
      </w:tr>
    </w:tbl>
    <w:bookmarkStart w:name="z365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на 2018 год по реализации бюджетных программ через аппараты акима поселка, сельского округа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2"/>
        <w:gridCol w:w="1755"/>
        <w:gridCol w:w="1498"/>
        <w:gridCol w:w="1498"/>
        <w:gridCol w:w="1499"/>
        <w:gridCol w:w="1499"/>
        <w:gridCol w:w="1499"/>
      </w:tblGrid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18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Актасский поселковый округ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Карсакпайский поселковый округ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Каракенгирский сельский округ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Аманкельдинский сельский округ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Шенберский сельский округ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25895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  <w:bookmarkEnd w:id="320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321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322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323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324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bookmarkEnd w:id="325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  <w:bookmarkEnd w:id="326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327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Егиндинский сельский округ</w:t>
            </w:r>
          </w:p>
          <w:bookmarkEnd w:id="3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Мибулакский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Жанкельдинский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Борсенгирский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Терсакканский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</w:t>
            </w:r>
          </w:p>
          <w:bookmarkEnd w:id="3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  <w:bookmarkEnd w:id="3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3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№181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№149</w:t>
            </w:r>
          </w:p>
        </w:tc>
      </w:tr>
    </w:tbl>
    <w:bookmarkStart w:name="z392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Выделенные целевые трансферты c районного бюджета в бюджеты поселка Жезди и Улытауского сельского округа на 2018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3"/>
        <w:gridCol w:w="6057"/>
      </w:tblGrid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38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40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41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42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43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Жезди</w:t>
            </w:r>
          </w:p>
          <w:bookmarkEnd w:id="344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областного бюджета на текущий ремонт кровли садика Айголек </w:t>
            </w:r>
          </w:p>
          <w:bookmarkEnd w:id="345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культурно досугового центра поселка Жезди</w:t>
            </w:r>
          </w:p>
          <w:bookmarkEnd w:id="346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видеоконференц связь аппарата акима поселка Жезди </w:t>
            </w:r>
          </w:p>
          <w:bookmarkEnd w:id="347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  <w:bookmarkEnd w:id="348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жилищнл-коммунального хозяйства и автомобильных дорог Улытауского сельского округа</w:t>
            </w:r>
          </w:p>
          <w:bookmarkEnd w:id="349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видеоконференц связь аппарата акима Улытауского сельского округа</w:t>
            </w:r>
          </w:p>
          <w:bookmarkEnd w:id="350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