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f4bf" w14:textId="037f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XIХ сессии Улытауского районного маслихата от 26 декабря 2017 года № 166 "О бюджетах поселка, сельского округа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 сессии Улытауского районного маслихата Карагандинской области от 19 апреля 2018 года № 189. Зарегистрировано Департаментом юстиции Карагандинской области 4 мая 2018 года № 4743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ХIХ сессии Улытауского районного маслихата от 26 декабря 2017 года №166 "О бюджетах поселка, сельского округа на 2018-2020 годы" (зарегистрировано в Реестре государственной регистрации нормативных правовых актов за №4546, опубликовано в газете "Ұлытау өңірі" от 16 января 2018 года №4-5 (6130), в Эталонном контрольном банке нормативных правовых актов Республики Казахстан в электронном виде от 22 января 2018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Жезди на 2018-2020 годы согласно приложениям 1, 2 и 3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185 464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181 864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185 464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Улытауского сельского округа на 2018-2020 годы согласно приложениям 4, 5 и 6 соответственно, в том числе на 2018 год в следующих объемах: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103 539 тысяч тенге, в том числе: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4 100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99 439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103 539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Установить в составе бюджетов поселка Жезди и Улытауского сельского округа на 2018 год целевые трансферты согласно приложению 7.";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Бекетов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№189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№166</w:t>
            </w:r>
          </w:p>
        </w:tc>
      </w:tr>
    </w:tbl>
    <w:bookmarkStart w:name="z5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Жезди на 2018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2665"/>
        <w:gridCol w:w="1717"/>
        <w:gridCol w:w="377"/>
        <w:gridCol w:w="4106"/>
        <w:gridCol w:w="17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1"/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5"/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8"/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2"/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6"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8"/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7725"/>
        <w:gridCol w:w="1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2"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6"/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0"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3"/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7"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9"/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№189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№166</w:t>
            </w:r>
          </w:p>
        </w:tc>
      </w:tr>
    </w:tbl>
    <w:bookmarkStart w:name="z17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сельского округа на 2018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4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2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2665"/>
        <w:gridCol w:w="1717"/>
        <w:gridCol w:w="377"/>
        <w:gridCol w:w="4106"/>
        <w:gridCol w:w="17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9"/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1"/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3"/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6"/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0"/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4"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1049"/>
        <w:gridCol w:w="1058"/>
        <w:gridCol w:w="3867"/>
        <w:gridCol w:w="21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6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7725"/>
        <w:gridCol w:w="1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00"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4"/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8"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1"/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5"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7"/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№189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ХIХ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№166</w:t>
            </w:r>
          </w:p>
        </w:tc>
      </w:tr>
    </w:tbl>
    <w:bookmarkStart w:name="z288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составе бюджетов поселка Жезди и Улытауского сельского округа на 2018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3"/>
        <w:gridCol w:w="6057"/>
      </w:tblGrid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22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24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25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26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27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Жезди</w:t>
            </w:r>
          </w:p>
          <w:bookmarkEnd w:id="228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областного бюджета на текущий ремонт кровли садика Айголек </w:t>
            </w:r>
          </w:p>
          <w:bookmarkEnd w:id="229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культурно досугового центра поселка Жезди</w:t>
            </w:r>
          </w:p>
          <w:bookmarkEnd w:id="230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видеоконференц связь аппарата акима поселка Жезди </w:t>
            </w:r>
          </w:p>
          <w:bookmarkEnd w:id="231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  <w:bookmarkEnd w:id="232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14201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жилищно-коммунального хозяйства и автомобильных дорог Улытауского сельского округа</w:t>
            </w:r>
          </w:p>
          <w:bookmarkEnd w:id="233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видеоконференц связь аппарата акима Улытауского сельского округа</w:t>
            </w:r>
          </w:p>
          <w:bookmarkEnd w:id="234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