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de19" w14:textId="275d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Улытауского районного маслихата Карагандинской области от 18 апреля 2018 года № 186. Зарегистрировано Департаментом юстиции Карагандинской области 4 мая 2018 года № 4744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 2018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 в следующих размерах: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заместителю акима Улытауского района (Д.Б. Оразбеков)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