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079d9" w14:textId="07079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по Шетского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Шетского района Карагандинской области от 22 января 2018 года № 03/01. Зарегистрировано Департаментом юстиции Карагандинской области 26 января 2018 года № 4592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23 января 2001 года и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>" от 20 февраля 2017 года акимат Шетского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схемы пастбищеоборотов Шетского района на основании геоботанического обследования пастбищ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 настоящего постановления возложить на заместителя акима района М. Жумкину.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Жандәулетов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января 2018 № 03/01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пастбищеоборотов по Шетскому району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5245100" cy="647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