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a48f" w14:textId="f30a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базовых ставках налога на земли, занятые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5 мая 2018 года № 21/182. Зарегистрировано Департаментом юстиции Карагандинской области 18 мая 2018 года № 4763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размеры базовых ставок налога на земли, занятые под автостоянки (паркинги) в зависимости от категории автостоянок паркингов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23 июня 2015 года № 30/268 "О базовых ставках налога на земли, выделенные под автостоянки (паркинги)" (зарегистрировано в Реестре государственной регистриции нормативных правовых актов за № 3317, опубликовано в газете "Шет Шұғыласы" от 9 июля 2015 года № 28 (10544), в информационно-прововой системе "Әділет" 14 июля 2015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ХХІ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Категории автостоянок (паркингов)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9"/>
        <w:gridCol w:w="5314"/>
        <w:gridCol w:w="4027"/>
      </w:tblGrid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(паркингов)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закрытого типа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открытого типа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ХХІ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базовых ставок налога на земли, занятые под автостоянки (паркинги) в зависимостиот категории автостоянок (паркингов)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4412"/>
        <w:gridCol w:w="5351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