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2272" w14:textId="1cc2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процентов понижения (повышения) ставок земельного налога Шетского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27 июня 2018 года № 22/190. Зарегистрировано Департаментом юстиции Карагандинской области 3 июля 2018 года № 4846. Утратило силу решением Шетского районного маслихата Карагандинской области от 13 апреля 2021 года № 4/38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13.04.2021 № 4/38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Шетского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проценты понижения (повышения) базовых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506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года, "О налогах и других обязательных платежах в бюджет (Налоговый кодекс)"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Шетского районного маслихата от 4 апреля 2013 года №12/118 "Об утверждении схемы зонирования земель и процентов понижения (повышения) ставок земельного налога Шетского района" (зарегистрировано в Реестре государственной регистрации нормативных правовых актов за № 2328, опубликовано в газете "Шет Шұғыласы" от 16 мая 2016 года № 20 (10433) 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 от 19 марта 2015 года № 28/246 "О внесении изменения в решение ХІІ сессии районного маслихата от 4 апреля 2013 года №12/118 "Об утверждении схемы зонирования земель и процентов повышения (понижения) ставок земельного налога Шетского района" (зарегистрировано в Реестре государственной регистрации нормативных правовых актов за № 3121, опубликовано в газете "Шет Шұғыласы" от 16 апреля 2015 года №15 (10531), в информационно-правовой системе "Әділет" 14 мая 2015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Р.Шакиржанова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ХХІІ-сессии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 № 22/190</w:t>
            </w:r>
            <w:r>
              <w:br/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 Шетского района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5461000" cy="669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22/190</w:t>
            </w:r>
            <w:r>
              <w:br/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понижения (повышения) базовых ставок земельного налога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7"/>
        <w:gridCol w:w="9903"/>
      </w:tblGrid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  <w:bookmarkEnd w:id="8"/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понижения (-) повышения (+) 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  <w:bookmarkEnd w:id="9"/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  <w:bookmarkEnd w:id="10"/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  <w:bookmarkEnd w:id="11"/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  <w:bookmarkEnd w:id="12"/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+15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3"/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