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516aa" w14:textId="7151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ХХVІ сессии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4 октября 2018 года № 24/209. Зарегистрировано Департаментом юстиции Карагандинской области 17 октября 2018 года № 4977. Утратило силу решением Шетского районного маслихата Карагандинской области от 24 ноября 2023 года № 6/63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Шетского районного маслихата Карагандинской области от 24.11.2023 </w:t>
      </w:r>
      <w:r>
        <w:rPr>
          <w:rFonts w:ascii="Times New Roman"/>
          <w:b w:val="false"/>
          <w:i w:val="false"/>
          <w:color w:val="ff0000"/>
          <w:sz w:val="28"/>
        </w:rPr>
        <w:t>№ 6/63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№504 "Об утверждении Типовых правил оказания социальной помощи, установления размеров и определения перечня отдельных категорий нуждающихся граждан"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ХХVI сессии Шетского районного маслихата от 25 ноября 2014 года № 26/223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2892, опубликовано в газете "Шет Шұғыласы" 5 января 2015 года № 01(10517), в информационно-правовой системе "Әділет" 8 января 2015 года),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граждан, утвержденных указанным решением исключить.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