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69d2" w14:textId="5606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XIХ сессии Шетского районного маслихата от 26 декабря 2017 года № 19/152 "Об утверждении бюджетов на 2018-2020 годы сельского округа и поселков Шетского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6 декабря 2018 года № 25/220. Зарегистрировано Департаментом юстиции Карагандинской области 20 декабря 2018 года № 5078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XIХ сессии Шетского районного маслихата от 26 декабря 2017 года № 19/152 "Об утверждении бюджетов на 2018-2020 годы сельского округа и поселков Шетского района" (зарегистрировано в Реестре государственной регистрации нормативных правовых актов за № 4572, опубликовано в газете "Шет Шұғыласы" 26 января 2018 года № 05 (10 676), в Эталонном контрольном банке нормативных правовых актов Республики Казахстан в электронном виде 26 января 2018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Аксу-Аюлинского сельского округа на 2018-2020 годы согласно приложениям 1, 2,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344103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поступлениям – 23 212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- 1666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319225 тысяч тенге; в том числе: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(города областного значения) бюджета – 37512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– 281713 тыс.тенге.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344477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Агадырь на 2018-2020 годы согласно приложениям 4, 5, 6 соответственно, в том числе на 2018 год в следующих объемах: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301321 тысяч тенге, в том числе: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49433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251888 тысяч тенге; в том числе: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(города областного значения) бюджета – 32271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– 219617 тыс.тенге.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301321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тенге".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поселка Сакена Сейфуллина на 2018-2020 годы согласно приложениям 7, 8, 9 соответственно, в том числе на 2018 год в следующих объемах: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104079 тысяч тенге, в том числе: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5 200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98879 тысяч тенге; в том числе: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(города областного значения) бюджета – 192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– 98687 тыс.тенге.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104079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тенге".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поселка Акжал на 2018-2020 годы согласно приложениям 10, 11, 12 соответственно, в том числе на 2018 год в следующих объемах: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108761 тысяч тенге, в том числе: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поступлениям – 5 372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- 1228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102161 тысяч тенге; в том числе: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(города областного значения) бюджета – 0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– 103652 тыс.тенге.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108761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тенге".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поселка Мойынты на 2018-2020 годы согласно приложениям 13, 14, 15 соответственно, в том числе на 2018 год в следующих объемах: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29049 тысяч тенге, в том числе: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 тысяч тенге;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- 200 тысяч тенге;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27349 тысяч тенге; в том числе: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(города областного значения) бюджета – 5065 тысяч тенге;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– 22284 тыс.тенге.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29049 тысяч тенге;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13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XХV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№25/220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19/152</w:t>
            </w:r>
          </w:p>
        </w:tc>
      </w:tr>
    </w:tbl>
    <w:bookmarkStart w:name="z11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2018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1726"/>
        <w:gridCol w:w="1726"/>
        <w:gridCol w:w="4119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XХV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№25/220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XIX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19/152</w:t>
            </w:r>
          </w:p>
        </w:tc>
      </w:tr>
    </w:tbl>
    <w:bookmarkStart w:name="z12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2018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1726"/>
        <w:gridCol w:w="1726"/>
        <w:gridCol w:w="4119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XХV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декабря 2018 года №25/220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XIX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19/152</w:t>
            </w:r>
          </w:p>
        </w:tc>
      </w:tr>
    </w:tbl>
    <w:bookmarkStart w:name="z12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С. Сейфуллина на 2018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1726"/>
        <w:gridCol w:w="1726"/>
        <w:gridCol w:w="4119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XХV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№25/220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XIX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19/152</w:t>
            </w:r>
          </w:p>
        </w:tc>
      </w:tr>
    </w:tbl>
    <w:bookmarkStart w:name="z13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2018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XХV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№25/220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XIX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19/152</w:t>
            </w:r>
          </w:p>
        </w:tc>
      </w:tr>
    </w:tbl>
    <w:bookmarkStart w:name="z14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2018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1726"/>
        <w:gridCol w:w="1726"/>
        <w:gridCol w:w="4119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