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b2bc" w14:textId="728b2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26 декабря 2018 года № 26/226. Зарегистрировано Департаментом юстиции Карагандинской области 8 января 2019 года № 5134.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- 10 709 183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2 718 059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- 10 936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- 10 330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- 7 969 858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- 11 005 649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- 6311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106050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- 44120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370099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370099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106050 тысяч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308169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Шетского районного маслихата Карагандинской области от 05.12.2019 № 34/301 (вводится в действие с 01.01.2019).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2019 год нормативы распределения доходов в районный бюджет в следующих размерах: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по 55 процентов;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по 80 процентов.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2019 год объем субвенций, передаваемых из областного бюджета в бюджет района в сумме 3844964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и расходов районного бюджета на 2019 год предусмотрены целевые трансферты и бюджетные кредиты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2019 год специалистам в области здравоохранения, образования, социального обеспечения, культуры, спорта и ветеринарии, являющимся гражданскими служащими и работающим в сельской местности, финансируемым из районного бюджета,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Шетского района на 2019 год в сумме 55403 тысяч тенге.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районных бюджетных программ, не подлежащих секвестру в процессе исполнение районного бюджета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в районном бюджете на 2019 год расходы по аппаратам акимов поселков и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Учесть, что в составе районного бюджета предусмотрены распределения трансфертов органам местного самоуправления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решения вводится в действие с 1 января 2019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№26/226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Шетского районного маслихата Карагандинской области от 05.12.2019 № 34/301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 выданным из государственого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XXVI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№26/226</w:t>
            </w: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XXVI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№26/226</w:t>
            </w:r>
          </w:p>
        </w:tc>
      </w:tr>
    </w:tbl>
    <w:bookmarkStart w:name="z4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6 852 414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4 225 764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3951424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3791165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гго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н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№26/226</w:t>
            </w:r>
          </w:p>
        </w:tc>
      </w:tr>
    </w:tbl>
    <w:bookmarkStart w:name="z5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бюджетам района на 2019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увелечение размеров должностных окладов педагогам-психологам на доплату за квалификацию педагогического мастерства педагогам-психологам школ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новой системы оплаты груда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использования возобновляемых источников энергии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 больных сельскохозяйственных животных особо опасными инфекционными заболеваниями и оказание услуг по вакцинации, транспортировке и хранению ветеринарных препаратов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2310307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 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 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№26/226</w:t>
            </w:r>
          </w:p>
        </w:tc>
      </w:tr>
    </w:tbl>
    <w:bookmarkStart w:name="z5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бюджета района на 2019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крешению ХХVІ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№26/226</w:t>
            </w:r>
          </w:p>
        </w:tc>
      </w:tr>
    </w:tbl>
    <w:bookmarkStart w:name="z6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года аппаратов акимов поселковых и сельских округов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Акчатау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Босага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Красная-Поляна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Коктенк оль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Кеншоки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Акчатау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Босага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Красная- Поляна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Коктенколь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Кеншоки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юрода районного значения, поселка, села, сельского округа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Акшоки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Нижние Кайракты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 Мынбаев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Киикти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Нураталды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2881 1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2881 1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Акшоки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Нижние Кайракты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 Мынбаев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Киикти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Нураталды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№26/226</w:t>
            </w:r>
          </w:p>
        </w:tc>
      </w:tr>
    </w:tbl>
    <w:bookmarkStart w:name="z6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 бюджетам Шетского района на 2019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Дария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Коктенколь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Батык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Талды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Успен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Тагылы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Нураталды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Акшатау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Унирек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Акшокы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Босага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Бурма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Нижний Кайракты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Киик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Кеншокы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Красная поляна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Карима Мынбаева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Жамбыл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