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739d" w14:textId="c3e7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Агадырь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Агадырь Шетского района Карагандинской области от 30 мая 2018 года № 01. Зарегистрировано Департаментом юстиции Карагандинской области 14 июня 2018 года № 4818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Карагандинской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поселке Агадырь: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"931 км" на улицу "Достық";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"Автомобилистов" на улицу "Бастау";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"Аэродромная" на улицу "Болашақ";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"Горем–29" на улицу "Сарыарқа";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"Деповская" на улицу "Ақжол";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"Железнодорожная" на улицу "Теміржолшылар";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"Московская" на улицу "Айыртау";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"Пекарская" на улицу "Аманат";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"Первомайская" на улицу "Ынтымақ";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"Пионерская" на улицу "Балауса";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"Победа" на улицу "Жеңіс";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"Почтовая" на улицу "Азаттық";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"Правда" на улицу "Ырыс";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"Пролетарская" на улицу "Алаш";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"Путейская" на улицу "Ақтасты";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"Рабочая" на улицу "Жұмыскер";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"Северная" на улицу "Бірлік";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"Средняя" на улицу "Сарысу";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"Станционная" на улицу "Мәншүк Мәметовой",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"Тепловозная" на улицу "Нұрлы жол";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на улицу "Жібек жолы";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"Ахмета Байтұрсынова";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"Бейбітшілік".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Агадырь Беккожина К.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Агадырь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