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ca41" w14:textId="0a9c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Киикти Шетского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Кииктинского сельского округа Шетского района Карагандинской области от 9 апреля 2018 года № 01. Зарегистрировано Департаментом юстиции Карагандинской области 3 мая 2018 года № 4741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на основании заключения областной ономастической комиссии при акимате Карагандинской области от 6 декабря 2017 года, а также учитывая мнения жителей села, аким Кииктинского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в селе Киикти Шетского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"Школьная" на улицу "Ыбырай Алтынсарин";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"Западная" на улицу "Ағыбай батыр";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"Клубная" на улицу "Қазыбек би";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"Горная" на улицу "Желтоқсан";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 Речная" на улицу "Бейбітшілік";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 "Вокзальная, Привокзальная" на улицу "Әбікен Хасенов".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Кииктинского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