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1f954" w14:textId="b21f9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селе Успен Шетского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Успенского сельского округа Шетского района Карагандинской области от 26 октября 2018 года № 2ө. Зарегистрировано Департаментом юстиции Карагандинской области 13 ноября 2018 года № 5004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административно-территориальном устройстве Республики Казахстан" от 8 декабря 1993 года, на оснавании заключения областной ономастической комиссии при акимате Карагандинской области от 09 августа 2018 года, а также учитывая мнение жителей села, аким Успенского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Центральная в селе Успен Шетского района на улицу Сәкена Сейфуллина.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