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e082" w14:textId="e31e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города Приозерск на 2018 год</w:t>
      </w:r>
    </w:p>
    <w:p>
      <w:pPr>
        <w:spacing w:after="0"/>
        <w:ind w:left="0"/>
        <w:jc w:val="both"/>
      </w:pPr>
      <w:r>
        <w:rPr>
          <w:rFonts w:ascii="Times New Roman"/>
          <w:b w:val="false"/>
          <w:i w:val="false"/>
          <w:color w:val="000000"/>
          <w:sz w:val="28"/>
        </w:rPr>
        <w:t>Постановление акимата города Приозерск Карагандинской области от 3 мая 2018 года № 14/104. Зарегистрировано Департаментом юстиции Карагандинской области 18 мая 2018 года № 4765</w:t>
      </w:r>
    </w:p>
    <w:p>
      <w:pPr>
        <w:spacing w:after="0"/>
        <w:ind w:left="0"/>
        <w:jc w:val="both"/>
      </w:pPr>
      <w:bookmarkStart w:name="z4" w:id="0"/>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города Приозерск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лиц, состоящих на учете службы пробации уголовно-исполнительной системы в городе Приозерск, в размере 2% от общей численности рабочих мест cогласно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лиц, освобожденных из мест лишения свободы, в размере 2% от общей численности рабочих мест cогласно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3)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2% от общей численности рабочих мест cогласно </w:t>
      </w:r>
      <w:r>
        <w:rPr>
          <w:rFonts w:ascii="Times New Roman"/>
          <w:b w:val="false"/>
          <w:i w:val="false"/>
          <w:color w:val="000000"/>
          <w:sz w:val="28"/>
        </w:rPr>
        <w:t>приложению 3</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Приозерск Казиеву Б.А.</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города Приозерск </w:t>
            </w:r>
            <w:r>
              <w:br/>
            </w:r>
            <w:r>
              <w:rPr>
                <w:rFonts w:ascii="Times New Roman"/>
                <w:b w:val="false"/>
                <w:i w:val="false"/>
                <w:color w:val="000000"/>
                <w:sz w:val="20"/>
              </w:rPr>
              <w:t>от 3 мая 2018 года № 14/104</w:t>
            </w:r>
          </w:p>
        </w:tc>
      </w:tr>
    </w:tbl>
    <w:bookmarkStart w:name="z13" w:id="7"/>
    <w:p>
      <w:pPr>
        <w:spacing w:after="0"/>
        <w:ind w:left="0"/>
        <w:jc w:val="left"/>
      </w:pPr>
      <w:r>
        <w:rPr>
          <w:rFonts w:ascii="Times New Roman"/>
          <w:b/>
          <w:i w:val="false"/>
          <w:color w:val="000000"/>
        </w:rPr>
        <w:t xml:space="preserve"> Перечень организаций города Приозерск, для которых устанавливается квота рабочих мест для трудоустройства лиц, состоящих на учете службы пробации уголовно-исполнительной системы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3969"/>
        <w:gridCol w:w="1202"/>
        <w:gridCol w:w="2925"/>
        <w:gridCol w:w="3215"/>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xml:space="preserve">
№ </w:t>
            </w:r>
          </w:p>
          <w:bookmarkEnd w:id="8"/>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уголовно-исполнительной системы</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детско-юношеского творчества "Достық" города Приозерск"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города Приозерск </w:t>
            </w:r>
            <w:r>
              <w:br/>
            </w:r>
            <w:r>
              <w:rPr>
                <w:rFonts w:ascii="Times New Roman"/>
                <w:b w:val="false"/>
                <w:i w:val="false"/>
                <w:color w:val="000000"/>
                <w:sz w:val="20"/>
              </w:rPr>
              <w:t>от 3 мая 2018 года № 14/104</w:t>
            </w:r>
          </w:p>
        </w:tc>
      </w:tr>
    </w:tbl>
    <w:bookmarkStart w:name="z17" w:id="9"/>
    <w:p>
      <w:pPr>
        <w:spacing w:after="0"/>
        <w:ind w:left="0"/>
        <w:jc w:val="left"/>
      </w:pPr>
      <w:r>
        <w:rPr>
          <w:rFonts w:ascii="Times New Roman"/>
          <w:b/>
          <w:i w:val="false"/>
          <w:color w:val="000000"/>
        </w:rPr>
        <w:t xml:space="preserve"> Перечень организаций города Приозерск, для которых устанавливается квота рабочих мест для трудоустройства лиц, освобожденных из мест лишения свободы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2833"/>
        <w:gridCol w:w="1921"/>
        <w:gridCol w:w="3442"/>
        <w:gridCol w:w="2940"/>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xml:space="preserve">
№ </w:t>
            </w:r>
          </w:p>
          <w:bookmarkEnd w:id="10"/>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"Управление жилищно-коммунального реформирования"</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города Приозерск </w:t>
            </w:r>
            <w:r>
              <w:br/>
            </w:r>
            <w:r>
              <w:rPr>
                <w:rFonts w:ascii="Times New Roman"/>
                <w:b w:val="false"/>
                <w:i w:val="false"/>
                <w:color w:val="000000"/>
                <w:sz w:val="20"/>
              </w:rPr>
              <w:t>от 3 мая 2018 года № 14/104</w:t>
            </w:r>
          </w:p>
        </w:tc>
      </w:tr>
    </w:tbl>
    <w:bookmarkStart w:name="z21" w:id="11"/>
    <w:p>
      <w:pPr>
        <w:spacing w:after="0"/>
        <w:ind w:left="0"/>
        <w:jc w:val="left"/>
      </w:pPr>
      <w:r>
        <w:rPr>
          <w:rFonts w:ascii="Times New Roman"/>
          <w:b/>
          <w:i w:val="false"/>
          <w:color w:val="000000"/>
        </w:rPr>
        <w:t xml:space="preserve"> Перечень организаций города Приозерск,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3168"/>
        <w:gridCol w:w="1076"/>
        <w:gridCol w:w="2619"/>
        <w:gridCol w:w="4551"/>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 п/п</w:t>
            </w:r>
          </w:p>
          <w:bookmarkEnd w:id="12"/>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"Балақай" города Приозерск"</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