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2346" w14:textId="ba82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25 декабря 2017 года № 17/147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Приозерского городского маслихата Карагандинской области от 23 августа 2018 года № 22/226. Зарегистрировано Департаментом юстиции Карагандинской области 7 сентября 2018 года № 4926.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Приозерского городского маслихата от 25 декабря 2017 года № 17/147 "О городском бюджете на 2018-2020 годы" (зарегистрировано в Реестре государственной регистрации нормативных правовых актов за № 4556, опубликовано в газете "ЗакупИнфо" № 12 (1446) от 18 января 2018 года, в Эталонном контрольном банке нормативных правовых актов Республики Казахстан в электронном виде от 24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2018 - 2020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- 3247435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- 213493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- 14706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- 3007236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- 3277380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12887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- 12887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17058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- 17058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- 17058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22/226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564"/>
        <w:gridCol w:w="1189"/>
        <w:gridCol w:w="1189"/>
        <w:gridCol w:w="5886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  <w:bookmarkEnd w:id="10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генеральных планов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защита конкуренций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1103"/>
        <w:gridCol w:w="1103"/>
        <w:gridCol w:w="3930"/>
        <w:gridCol w:w="39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"/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7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199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200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