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1325" w14:textId="68013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Приозерск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XXII сессии Приозерского городского маслихата Карагандинской области от 23 августа 2018 года № 22/228. Зарегистрировано Департаментом юстиции Карагандинской области 17 сентября 2018 года № 4944.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нормы </w:t>
      </w:r>
      <w:r>
        <w:rPr>
          <w:rFonts w:ascii="Times New Roman"/>
          <w:b w:val="false"/>
          <w:i w:val="false"/>
          <w:color w:val="000000"/>
          <w:sz w:val="28"/>
        </w:rPr>
        <w:t>образования и накопления коммунальных отходов по городу Приозерск согласно приложению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Мондыбаева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Приозерского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2018 года № 22/228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Приозерск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2"/>
        <w:gridCol w:w="3952"/>
        <w:gridCol w:w="3072"/>
        <w:gridCol w:w="3654"/>
      </w:tblGrid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кубического метра на 1 расчетную единицу в год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Благоустроенные домовладения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Неблагоустроенные домовладения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сберегательные банки, отделения связи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0,0086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Кинотеатры, концертные залы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торговой площади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Промышленно-товарные магазины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торговой площади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торговой площади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торговой площади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Аптеки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торговой площади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станции, гаражи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2,41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Автомастерские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бытовой техники, швейные ателье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по ремонту обуви, часов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Мелкий ремонт и услуги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