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1106" w14:textId="da31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25 декабря 2017 года № 17/147 "О городском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XXIII сессии Приозерского городского маслихата Карагандинской области от 20 сентября 2018 года № 23/236. Зарегистрировано Департаментом юстиции Карагандинской области 11 октября 2018 года № 4970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Приозерского городского маслихата от 25 декабря 2017 года № 17/147 "О городском бюджете на 2018-2020 годы" (зарегистрировано в Реестре государственной регистрации нормативных правовых актов за № 4556, опубликовано в газете "ЗакупИнфо" № 12 (1446) от 18 января 2018 года, в Эталонном контрольном банке нормативных правовых актов Республики Казахстан в электронном виде от 24 января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2018 - 2020 годы согласно приложениям 1, 2 и 3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- 3247435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- 212961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- 15709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- 11529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- 3007236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- 3277380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12887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- 12887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17058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- 17058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- 17058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2018 года № 23/236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ХVII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17/147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3247435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3007236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3007236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564"/>
        <w:gridCol w:w="1189"/>
        <w:gridCol w:w="1189"/>
        <w:gridCol w:w="5886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328911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186214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558291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558291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466225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1685485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267951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249611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1274292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защита конкуренций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1103"/>
        <w:gridCol w:w="1103"/>
        <w:gridCol w:w="1103"/>
        <w:gridCol w:w="3930"/>
        <w:gridCol w:w="39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-12887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-17058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