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0b04" w14:textId="f5a0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компрессорной станции "Караозек" КС-4 и определения режима использования земель в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января 2018 года № 1020. Зарегистрировано Департаментом юстиции Кызылординской области 18 февраля 2018 года № 6162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Кодекса Республики Казахстан от 20 июня2003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14,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данной статьи Закона Республики Казахстан от 22 июня 2012 года "О магистральном трубопроводе"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границы охранной зоны на сто метров во все стороны, отстоящей от границы территории компрессорной станции "Караозек" КС-4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Определить режим использования земель в охранной зоне компрессорной станции "Караозек" КС-4согласно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земельных отношений Кызылординской области" и акимату Сырдарьинского района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Кызылординской области от "22" января 2018 года № 1020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границ охранной зоны компрессорной станции "Караозек" КС-4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179"/>
        <w:gridCol w:w="3664"/>
        <w:gridCol w:w="3464"/>
        <w:gridCol w:w="2814"/>
      </w:tblGrid>
      <w:tr>
        <w:trPr>
          <w:trHeight w:val="30" w:hRule="atLeast"/>
        </w:trPr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охранной зоны компрессорной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"Караозек" КС-4,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угодий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27,60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Кызылординской области от "22" января 2018 года № 1020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компрессорной станции "Караозек" КС-4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2097"/>
        <w:gridCol w:w="9462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охранной зоны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использования земель в охранной зоне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Охранная зона компрессорной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"Караозек" КС-4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охранной зоне компрессорной станции "Караозек" КС-4запрещается: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рекультивация дорог, обустроенных собственником магистрального трубопровода либо оператором, предназначенныхдля обслуживания магистрального трубопровода и обеспеченияего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возведение любых построек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организация стоянок автомобильных транспортных средств, тракторов и механизмов;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производство мелиоративных земляных работ, сооружение оросительных и осушительных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КС – компрессорная станция.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