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2250" w14:textId="3042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января 2018 года № 1027. Зарегистрировано Департаментом юстиции Кызылординской области 14 февраля 2018 года № 6167. Утратило силу постановлением акимата Кызылординской области от 9 апреля 2019 года № 1364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1364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 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органических)" (зарегистрировано в Реестре государственной регистрации нормативных правовых актов за номером 11223)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 следующие постановления акимата Кызылординской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постановление акимата Кызылординской области от 28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номером 5847, опубликовано 05 июня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постановление акимата Кызылординской области от 11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903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Кызылординской области от 28 апреля 2017 года №770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номером 6001, опубликовано 03 октября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"26" января 2018 года № 1027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09"/>
        <w:gridCol w:w="7832"/>
        <w:gridCol w:w="241"/>
        <w:gridCol w:w="84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п/п </w:t>
            </w:r>
          </w:p>
          <w:bookmarkEnd w:id="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субсидируемых удобрений 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капролактамовый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 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- 6,8,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 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простой 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"Супрефос-NР"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P-17, K-13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нитроаммофоска (диаммофоска)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удобрение (тукосмеси NPK)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Келик-К-SI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13.40.13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18:18:18+3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</w:tbl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азот; P - фосфор;</w:t>
      </w:r>
    </w:p>
    <w:bookmarkEnd w:id="53"/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- кальций; Si - кремний;</w:t>
      </w:r>
    </w:p>
    <w:bookmarkEnd w:id="54"/>
    <w:bookmarkStart w:name="z9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Mg - магний; Mn - марганец;</w:t>
      </w:r>
    </w:p>
    <w:bookmarkEnd w:id="55"/>
    <w:bookmarkStart w:name="z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бор; К – калий;</w:t>
      </w:r>
    </w:p>
    <w:bookmarkEnd w:id="56"/>
    <w:bookmarkStart w:name="z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сера; Mo – молибден;</w:t>
      </w:r>
    </w:p>
    <w:bookmarkEnd w:id="57"/>
    <w:bookmarkStart w:name="z1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- кислород; Fе - железо;</w:t>
      </w:r>
    </w:p>
    <w:bookmarkEnd w:id="58"/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 - медь; Zn - цинк.</w:t>
      </w:r>
    </w:p>
    <w:bookmarkEnd w:id="59"/>
    <w:bookmarkStart w:name="z1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водород;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